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8E23" w14:textId="77777777" w:rsidR="00D824FD" w:rsidRDefault="00D824FD" w:rsidP="00B50720">
      <w:pPr>
        <w:pStyle w:val="RecipientAddress"/>
      </w:pPr>
      <w:bookmarkStart w:id="0" w:name="_Hlk131170804"/>
    </w:p>
    <w:p w14:paraId="51BC8540" w14:textId="6EC5CA20" w:rsidR="00B50720" w:rsidRDefault="005F56DD" w:rsidP="00B50720">
      <w:pPr>
        <w:pStyle w:val="RecipientAddress"/>
      </w:pPr>
      <w:r>
        <w:t xml:space="preserve">Month xx, </w:t>
      </w:r>
      <w:proofErr w:type="spellStart"/>
      <w:r w:rsidR="00980540">
        <w:t>yyyy</w:t>
      </w:r>
      <w:proofErr w:type="spellEnd"/>
    </w:p>
    <w:bookmarkEnd w:id="0"/>
    <w:p w14:paraId="5F88A320" w14:textId="77777777" w:rsidR="00B50720" w:rsidRDefault="00B50720" w:rsidP="00B50720">
      <w:pPr>
        <w:pStyle w:val="RecipientAddress"/>
      </w:pPr>
    </w:p>
    <w:p w14:paraId="77FBDFCC" w14:textId="77777777" w:rsidR="003043C8" w:rsidRDefault="00C36589" w:rsidP="00C36589">
      <w:pPr>
        <w:pStyle w:val="RecipientAddress"/>
      </w:pPr>
      <w:bookmarkStart w:id="1" w:name="_Hlk131170846"/>
      <w:r>
        <w:t xml:space="preserve">U.S. </w:t>
      </w:r>
      <w:r w:rsidRPr="00942D06">
        <w:t>Food and Drug Administration</w:t>
      </w:r>
    </w:p>
    <w:p w14:paraId="45BBD61A" w14:textId="14514025" w:rsidR="003043C8" w:rsidRDefault="00C36589" w:rsidP="00C36589">
      <w:pPr>
        <w:pStyle w:val="RecipientAddress"/>
      </w:pPr>
      <w:r w:rsidRPr="00942D06">
        <w:t>Center for D</w:t>
      </w:r>
      <w:r w:rsidR="00526B19">
        <w:t xml:space="preserve">evices </w:t>
      </w:r>
      <w:r w:rsidRPr="00942D06">
        <w:t>and R</w:t>
      </w:r>
      <w:r w:rsidR="00526B19">
        <w:t>adiological Health</w:t>
      </w:r>
      <w:r w:rsidR="003043C8">
        <w:t xml:space="preserve"> (CDR</w:t>
      </w:r>
      <w:r w:rsidR="00526B19">
        <w:t>H</w:t>
      </w:r>
      <w:r w:rsidR="003043C8">
        <w:t>)</w:t>
      </w:r>
    </w:p>
    <w:p w14:paraId="451EC01B" w14:textId="77777777" w:rsidR="003043C8" w:rsidRDefault="00C36589" w:rsidP="00C36589">
      <w:pPr>
        <w:pStyle w:val="RecipientAddress"/>
      </w:pPr>
      <w:r w:rsidRPr="00942D06">
        <w:t>Central Document Room</w:t>
      </w:r>
    </w:p>
    <w:p w14:paraId="67E8ADBF" w14:textId="77777777" w:rsidR="003043C8" w:rsidRDefault="00C36589" w:rsidP="00C36589">
      <w:pPr>
        <w:pStyle w:val="RecipientAddress"/>
      </w:pPr>
      <w:r w:rsidRPr="00942D06">
        <w:t xml:space="preserve">5901-B </w:t>
      </w:r>
      <w:proofErr w:type="spellStart"/>
      <w:r w:rsidRPr="00942D06">
        <w:t>Ammendale</w:t>
      </w:r>
      <w:proofErr w:type="spellEnd"/>
      <w:r w:rsidRPr="00942D06">
        <w:t xml:space="preserve"> Rd.</w:t>
      </w:r>
    </w:p>
    <w:p w14:paraId="7C020FAD" w14:textId="645E6FE5" w:rsidR="00C36589" w:rsidRPr="00942D06" w:rsidRDefault="00C36589" w:rsidP="00C36589">
      <w:pPr>
        <w:pStyle w:val="RecipientAddress"/>
      </w:pPr>
      <w:r w:rsidRPr="00942D06">
        <w:t>Beltsville, M</w:t>
      </w:r>
      <w:r w:rsidR="00053BEC">
        <w:t>D</w:t>
      </w:r>
      <w:r w:rsidRPr="00942D06">
        <w:t>. 20705-1266</w:t>
      </w:r>
    </w:p>
    <w:p w14:paraId="7620690A" w14:textId="77777777" w:rsidR="00C36589" w:rsidRPr="00942D06" w:rsidRDefault="00C36589" w:rsidP="00C36589">
      <w:pPr>
        <w:pStyle w:val="RecipientAddress"/>
      </w:pPr>
    </w:p>
    <w:p w14:paraId="3AEBEF2A" w14:textId="77777777" w:rsidR="003043C8" w:rsidRPr="002433E1" w:rsidRDefault="003043C8" w:rsidP="003043C8">
      <w:pPr>
        <w:pStyle w:val="RecipientAddress"/>
        <w:rPr>
          <w:i/>
          <w:iCs/>
          <w:color w:val="0000FF"/>
        </w:rPr>
      </w:pPr>
      <w:r w:rsidRPr="002433E1">
        <w:rPr>
          <w:i/>
          <w:iCs/>
          <w:color w:val="0000FF"/>
        </w:rPr>
        <w:t>OR (choose one and delete the other)</w:t>
      </w:r>
    </w:p>
    <w:p w14:paraId="17E112E9" w14:textId="77777777" w:rsidR="00C36589" w:rsidRPr="00942D06" w:rsidRDefault="00C36589" w:rsidP="00C36589">
      <w:pPr>
        <w:pStyle w:val="RecipientAddress"/>
      </w:pPr>
    </w:p>
    <w:p w14:paraId="309F25F3" w14:textId="77777777" w:rsidR="00C36589" w:rsidRDefault="00C36589" w:rsidP="00C36589">
      <w:pPr>
        <w:pStyle w:val="RecipientAddress"/>
      </w:pPr>
    </w:p>
    <w:p w14:paraId="647FA2AF" w14:textId="77777777" w:rsidR="00C36589" w:rsidRDefault="00C36589" w:rsidP="00C36589">
      <w:pPr>
        <w:pStyle w:val="RecipientAddress"/>
      </w:pPr>
      <w:r>
        <w:t xml:space="preserve">U. S. </w:t>
      </w:r>
      <w:r w:rsidRPr="00B50720">
        <w:t>Food and Drug Administration</w:t>
      </w:r>
    </w:p>
    <w:p w14:paraId="0F90F163" w14:textId="77777777" w:rsidR="00C36589" w:rsidRDefault="00C36589" w:rsidP="00C36589">
      <w:pPr>
        <w:pStyle w:val="RecipientAddress"/>
      </w:pPr>
      <w:r w:rsidRPr="00B50720">
        <w:t xml:space="preserve">Center for </w:t>
      </w:r>
      <w:r>
        <w:t>Biologics</w:t>
      </w:r>
      <w:r w:rsidRPr="00B50720">
        <w:t xml:space="preserve"> Evaluation and Research</w:t>
      </w:r>
      <w:r>
        <w:t xml:space="preserve"> (CBER)</w:t>
      </w:r>
    </w:p>
    <w:p w14:paraId="46892653" w14:textId="77777777" w:rsidR="00C36589" w:rsidRDefault="00C36589" w:rsidP="00C36589">
      <w:pPr>
        <w:pStyle w:val="RecipientAddress"/>
      </w:pPr>
      <w:r>
        <w:t>Document Control Center</w:t>
      </w:r>
    </w:p>
    <w:p w14:paraId="1690234F" w14:textId="77777777" w:rsidR="00C36589" w:rsidRDefault="00C36589" w:rsidP="00C36589">
      <w:pPr>
        <w:pStyle w:val="RecipientAddress"/>
      </w:pPr>
      <w:r w:rsidRPr="00875465">
        <w:t>10903 New Hampshire Ave.</w:t>
      </w:r>
    </w:p>
    <w:p w14:paraId="32A7496B" w14:textId="77777777" w:rsidR="00C36589" w:rsidRDefault="00C36589" w:rsidP="00C36589">
      <w:pPr>
        <w:pStyle w:val="RecipientAddress"/>
      </w:pPr>
      <w:r w:rsidRPr="00875465">
        <w:t>WO71, G112</w:t>
      </w:r>
    </w:p>
    <w:p w14:paraId="56B85ECB" w14:textId="77777777" w:rsidR="00C36589" w:rsidRDefault="00C36589" w:rsidP="00C36589">
      <w:pPr>
        <w:pStyle w:val="RecipientAddress"/>
      </w:pPr>
      <w:r w:rsidRPr="00875465">
        <w:t>Silver Spring, MD 20993-0002</w:t>
      </w:r>
    </w:p>
    <w:p w14:paraId="7A19722D" w14:textId="77777777" w:rsidR="00C36589" w:rsidRDefault="00BD63E3" w:rsidP="00C36589">
      <w:pPr>
        <w:pStyle w:val="RecipientAddress"/>
      </w:pPr>
      <w:hyperlink r:id="rId7" w:history="1">
        <w:r w:rsidR="00C36589" w:rsidRPr="007604B4">
          <w:rPr>
            <w:rStyle w:val="Hyperlink"/>
          </w:rPr>
          <w:t>CBERDCC_eMailSub@fda.hhs.gov</w:t>
        </w:r>
      </w:hyperlink>
    </w:p>
    <w:p w14:paraId="26484D4C" w14:textId="1BB5C172" w:rsidR="00B50720" w:rsidRDefault="00B50720" w:rsidP="00B50720">
      <w:pPr>
        <w:pStyle w:val="RecipientAddress"/>
      </w:pPr>
    </w:p>
    <w:p w14:paraId="54E17F76" w14:textId="2DCDA793" w:rsidR="009E7195" w:rsidRPr="00625929" w:rsidRDefault="00DC539F" w:rsidP="009E7195">
      <w:pPr>
        <w:rPr>
          <w:b/>
          <w:bCs/>
        </w:rPr>
      </w:pPr>
      <w:r>
        <w:rPr>
          <w:b/>
          <w:bCs/>
        </w:rPr>
        <w:t>Subject</w:t>
      </w:r>
      <w:r w:rsidR="009E7195" w:rsidRPr="00625929">
        <w:rPr>
          <w:b/>
          <w:bCs/>
        </w:rPr>
        <w:t xml:space="preserve">: </w:t>
      </w:r>
      <w:r w:rsidR="009E7195" w:rsidRPr="00625929">
        <w:rPr>
          <w:b/>
          <w:bCs/>
        </w:rPr>
        <w:tab/>
        <w:t>ID</w:t>
      </w:r>
      <w:r w:rsidR="00526B19">
        <w:rPr>
          <w:b/>
          <w:bCs/>
        </w:rPr>
        <w:t>E</w:t>
      </w:r>
      <w:r w:rsidR="009E7195">
        <w:rPr>
          <w:b/>
          <w:bCs/>
        </w:rPr>
        <w:t xml:space="preserve"> </w:t>
      </w:r>
      <w:proofErr w:type="spellStart"/>
      <w:r w:rsidR="00526B19">
        <w:rPr>
          <w:b/>
          <w:bCs/>
        </w:rPr>
        <w:t>G</w:t>
      </w:r>
      <w:r w:rsidR="009E7195">
        <w:rPr>
          <w:b/>
          <w:bCs/>
        </w:rPr>
        <w:t>xxxxx</w:t>
      </w:r>
      <w:proofErr w:type="spellEnd"/>
      <w:r w:rsidR="009E7195">
        <w:rPr>
          <w:b/>
          <w:bCs/>
        </w:rPr>
        <w:t xml:space="preserve">, </w:t>
      </w:r>
      <w:r w:rsidR="00526B19">
        <w:rPr>
          <w:b/>
          <w:bCs/>
        </w:rPr>
        <w:t>Report R0xx</w:t>
      </w:r>
      <w:r w:rsidR="009E7195" w:rsidRPr="00625929">
        <w:rPr>
          <w:b/>
          <w:bCs/>
        </w:rPr>
        <w:t xml:space="preserve"> – </w:t>
      </w:r>
      <w:r w:rsidR="00526B19">
        <w:rPr>
          <w:b/>
          <w:bCs/>
        </w:rPr>
        <w:t>Current Investigator List</w:t>
      </w:r>
    </w:p>
    <w:p w14:paraId="26CB0091" w14:textId="77777777" w:rsidR="009E7195" w:rsidRDefault="009E7195" w:rsidP="00B50720">
      <w:pPr>
        <w:pStyle w:val="RecipientAddress"/>
      </w:pPr>
    </w:p>
    <w:p w14:paraId="69D4E248" w14:textId="77777777" w:rsidR="00B50720" w:rsidRDefault="00B50720" w:rsidP="00B50720">
      <w:pPr>
        <w:pStyle w:val="RecipientAddress"/>
      </w:pPr>
    </w:p>
    <w:p w14:paraId="1043CC82" w14:textId="77777777" w:rsidR="009E05EE" w:rsidRDefault="009E05EE" w:rsidP="009E05EE">
      <w:pPr>
        <w:pStyle w:val="Salutation"/>
        <w:spacing w:before="0" w:after="0"/>
      </w:pPr>
      <w:bookmarkStart w:id="2" w:name="_Hlk131170937"/>
      <w:bookmarkEnd w:id="1"/>
      <w:r>
        <w:t>To Whom it may Concern</w:t>
      </w:r>
    </w:p>
    <w:p w14:paraId="6CCAF6FE" w14:textId="4E0DF1CF" w:rsidR="005F56DD" w:rsidRDefault="009E05EE" w:rsidP="009E05EE">
      <w:pPr>
        <w:pStyle w:val="Salutation"/>
        <w:spacing w:before="0" w:after="0"/>
      </w:pPr>
      <w:r>
        <w:t>In acco</w:t>
      </w:r>
      <w:r w:rsidR="00217565">
        <w:t xml:space="preserve">rdance with 21 CFR </w:t>
      </w:r>
      <w:r w:rsidR="00526B19">
        <w:t>8</w:t>
      </w:r>
      <w:r w:rsidR="00217565">
        <w:t>12.</w:t>
      </w:r>
      <w:r w:rsidR="00526B19">
        <w:t>150(b)(4)</w:t>
      </w:r>
      <w:r w:rsidR="00217565">
        <w:t xml:space="preserve">, </w:t>
      </w:r>
      <w:r w:rsidR="00EC23E9">
        <w:t xml:space="preserve">I am hereby submitting </w:t>
      </w:r>
      <w:r w:rsidR="00526B19">
        <w:t>a report for the Current Investigator List for this IDE.</w:t>
      </w:r>
    </w:p>
    <w:bookmarkEnd w:id="2"/>
    <w:p w14:paraId="36575525" w14:textId="161C34C7" w:rsidR="00B50720" w:rsidRDefault="00B50720" w:rsidP="00526B19">
      <w:pPr>
        <w:pStyle w:val="BodyText"/>
        <w:spacing w:after="0"/>
      </w:pPr>
    </w:p>
    <w:p w14:paraId="53217442" w14:textId="18F0B4D1" w:rsidR="00526B19" w:rsidRDefault="00526B19" w:rsidP="00526B19">
      <w:pPr>
        <w:pStyle w:val="BodyText"/>
        <w:spacing w:after="0"/>
      </w:pPr>
      <w:r>
        <w:t>IDE and Sponsor Information</w:t>
      </w:r>
    </w:p>
    <w:p w14:paraId="58A5496A" w14:textId="38614AAF" w:rsidR="00526B19" w:rsidRPr="00526B19" w:rsidRDefault="00526B19" w:rsidP="00526B19">
      <w:pPr>
        <w:pStyle w:val="BodyText"/>
        <w:numPr>
          <w:ilvl w:val="0"/>
          <w:numId w:val="15"/>
        </w:numPr>
        <w:spacing w:after="0"/>
      </w:pPr>
      <w:r w:rsidRPr="00526B19">
        <w:t>IDE Number</w:t>
      </w:r>
      <w:r>
        <w:t>:</w:t>
      </w:r>
      <w:r w:rsidR="00A43762">
        <w:t xml:space="preserve"> </w:t>
      </w:r>
    </w:p>
    <w:p w14:paraId="57FE3D13" w14:textId="0F833A53" w:rsidR="00526B19" w:rsidRPr="00526B19" w:rsidRDefault="00526B19" w:rsidP="00526B19">
      <w:pPr>
        <w:pStyle w:val="BodyText"/>
        <w:numPr>
          <w:ilvl w:val="0"/>
          <w:numId w:val="15"/>
        </w:numPr>
        <w:spacing w:after="0"/>
      </w:pPr>
      <w:r w:rsidRPr="00526B19">
        <w:t>Device name and indication(s) for use</w:t>
      </w:r>
      <w:r w:rsidR="00A43762">
        <w:t xml:space="preserve">: </w:t>
      </w:r>
    </w:p>
    <w:p w14:paraId="196F9900" w14:textId="06634C73" w:rsidR="00526B19" w:rsidRDefault="00526B19" w:rsidP="00526B19">
      <w:pPr>
        <w:pStyle w:val="BodyText"/>
        <w:numPr>
          <w:ilvl w:val="0"/>
          <w:numId w:val="15"/>
        </w:numPr>
        <w:spacing w:after="0"/>
      </w:pPr>
      <w:r w:rsidRPr="00526B19">
        <w:t>Sponsor's name</w:t>
      </w:r>
      <w:r w:rsidR="00A43762">
        <w:t xml:space="preserve">: </w:t>
      </w:r>
    </w:p>
    <w:p w14:paraId="1E10ED35" w14:textId="0CE6BB29" w:rsidR="00A43762" w:rsidRDefault="00A43762" w:rsidP="00A43762">
      <w:pPr>
        <w:pStyle w:val="BodyText"/>
        <w:spacing w:after="0"/>
        <w:ind w:left="1440"/>
      </w:pPr>
      <w:r>
        <w:t>Children’s Hospital of Philadelphia</w:t>
      </w:r>
    </w:p>
    <w:p w14:paraId="0AA6BD42" w14:textId="2374877C" w:rsidR="00A43762" w:rsidRDefault="00A43762" w:rsidP="00A43762">
      <w:pPr>
        <w:pStyle w:val="BodyText"/>
        <w:spacing w:after="0"/>
        <w:ind w:left="1440"/>
      </w:pPr>
      <w:r>
        <w:t>3401 Civic Center Blvd</w:t>
      </w:r>
    </w:p>
    <w:p w14:paraId="487E6AC0" w14:textId="6E8E8F84" w:rsidR="00A43762" w:rsidRDefault="00A43762" w:rsidP="00A43762">
      <w:pPr>
        <w:pStyle w:val="BodyText"/>
        <w:spacing w:after="0"/>
        <w:ind w:left="1440"/>
      </w:pPr>
      <w:r>
        <w:t>Philadelphia, PA 19104</w:t>
      </w:r>
    </w:p>
    <w:p w14:paraId="69C0F39D" w14:textId="57D16F31" w:rsidR="00A43762" w:rsidRDefault="00A43762" w:rsidP="00A43762">
      <w:pPr>
        <w:pStyle w:val="BodyText"/>
        <w:numPr>
          <w:ilvl w:val="0"/>
          <w:numId w:val="15"/>
        </w:numPr>
        <w:spacing w:after="0"/>
      </w:pPr>
      <w:r>
        <w:t xml:space="preserve">Sponsor’s phone number: </w:t>
      </w:r>
    </w:p>
    <w:p w14:paraId="0D3ABB6A" w14:textId="3D383C4A" w:rsidR="00A43762" w:rsidRDefault="00A43762" w:rsidP="00A43762">
      <w:pPr>
        <w:pStyle w:val="BodyText"/>
        <w:numPr>
          <w:ilvl w:val="0"/>
          <w:numId w:val="15"/>
        </w:numPr>
        <w:spacing w:after="0"/>
      </w:pPr>
      <w:r>
        <w:t xml:space="preserve">Sponsor’s fax number: </w:t>
      </w:r>
    </w:p>
    <w:p w14:paraId="136DFCFD" w14:textId="55328D18" w:rsidR="00526B19" w:rsidRPr="00526B19" w:rsidRDefault="00526B19" w:rsidP="00A43762">
      <w:pPr>
        <w:pStyle w:val="BodyText"/>
        <w:numPr>
          <w:ilvl w:val="0"/>
          <w:numId w:val="15"/>
        </w:numPr>
        <w:spacing w:after="0"/>
      </w:pPr>
      <w:r w:rsidRPr="00526B19">
        <w:t>Sponsor's email address</w:t>
      </w:r>
      <w:r w:rsidR="00A43762">
        <w:t xml:space="preserve">: </w:t>
      </w:r>
    </w:p>
    <w:p w14:paraId="7D8F2EC7" w14:textId="4F4A43FA" w:rsidR="00526B19" w:rsidRDefault="00A43762" w:rsidP="00526B19">
      <w:pPr>
        <w:pStyle w:val="BodyText"/>
        <w:numPr>
          <w:ilvl w:val="0"/>
          <w:numId w:val="15"/>
        </w:numPr>
        <w:spacing w:after="0"/>
      </w:pPr>
      <w:r>
        <w:t>Additional authorized c</w:t>
      </w:r>
      <w:r w:rsidR="00526B19" w:rsidRPr="00526B19">
        <w:t>ontact person</w:t>
      </w:r>
      <w:r>
        <w:t xml:space="preserve">: </w:t>
      </w:r>
    </w:p>
    <w:p w14:paraId="364CC3CD" w14:textId="769BBA62" w:rsidR="00A43762" w:rsidRPr="00526B19" w:rsidRDefault="00A43762" w:rsidP="00526B19">
      <w:pPr>
        <w:pStyle w:val="BodyText"/>
        <w:numPr>
          <w:ilvl w:val="0"/>
          <w:numId w:val="15"/>
        </w:numPr>
        <w:spacing w:after="0"/>
      </w:pPr>
      <w:r>
        <w:t xml:space="preserve">Additional contact email: </w:t>
      </w:r>
    </w:p>
    <w:p w14:paraId="57A3F23E" w14:textId="479110D6" w:rsidR="00526B19" w:rsidRDefault="00526B19" w:rsidP="00526B19">
      <w:pPr>
        <w:pStyle w:val="BodyText"/>
        <w:spacing w:after="0"/>
      </w:pPr>
    </w:p>
    <w:p w14:paraId="75C8891B" w14:textId="2E1251F8" w:rsidR="00B50720" w:rsidRDefault="00B50720" w:rsidP="00B50720">
      <w:pPr>
        <w:pStyle w:val="BodyText"/>
        <w:spacing w:after="0"/>
      </w:pPr>
    </w:p>
    <w:p w14:paraId="0FDF5909" w14:textId="5EC96C54" w:rsidR="004F2482" w:rsidRPr="004F2482" w:rsidRDefault="004F2482" w:rsidP="00B50720">
      <w:pPr>
        <w:pStyle w:val="BodyText"/>
        <w:spacing w:after="0"/>
        <w:rPr>
          <w:i/>
          <w:iCs/>
          <w:color w:val="0000FF"/>
        </w:rPr>
      </w:pPr>
      <w:bookmarkStart w:id="3" w:name="_Hlk131171022"/>
      <w:r w:rsidRPr="004F2482">
        <w:rPr>
          <w:i/>
          <w:iCs/>
          <w:color w:val="0000FF"/>
        </w:rPr>
        <w:t xml:space="preserve">Select the appropriate </w:t>
      </w:r>
      <w:r w:rsidR="00A43762">
        <w:rPr>
          <w:i/>
          <w:iCs/>
          <w:color w:val="0000FF"/>
        </w:rPr>
        <w:t>statement related to investigators and sites from below</w:t>
      </w:r>
    </w:p>
    <w:p w14:paraId="4637B868" w14:textId="704DC022" w:rsidR="004F2482" w:rsidRDefault="004F2482" w:rsidP="00B50720">
      <w:pPr>
        <w:pStyle w:val="BodyText"/>
        <w:spacing w:after="0"/>
      </w:pPr>
    </w:p>
    <w:p w14:paraId="71D0CE96" w14:textId="6C082C4B" w:rsidR="00A43762" w:rsidRDefault="00A43762" w:rsidP="00B50720">
      <w:pPr>
        <w:pStyle w:val="BodyText"/>
        <w:spacing w:after="0"/>
      </w:pPr>
      <w:r>
        <w:lastRenderedPageBreak/>
        <w:t>This is a single site, Sponsor-Investigator IDE being conducted only at Children’s Hospital o</w:t>
      </w:r>
      <w:r w:rsidR="00790741">
        <w:t>f</w:t>
      </w:r>
      <w:r>
        <w:t xml:space="preserve"> Philadelphia.</w:t>
      </w:r>
    </w:p>
    <w:p w14:paraId="701226B9" w14:textId="03646F23" w:rsidR="00A43762" w:rsidRDefault="00A43762" w:rsidP="00B50720">
      <w:pPr>
        <w:pStyle w:val="BodyText"/>
        <w:spacing w:after="0"/>
      </w:pPr>
    </w:p>
    <w:p w14:paraId="3F0842CB" w14:textId="28628DA6" w:rsidR="00A43762" w:rsidRDefault="00A43762" w:rsidP="00B50720">
      <w:pPr>
        <w:pStyle w:val="BodyText"/>
        <w:spacing w:after="0"/>
      </w:pPr>
    </w:p>
    <w:p w14:paraId="67E0D7B8" w14:textId="7099CA6E" w:rsidR="00A43762" w:rsidRDefault="00A43762" w:rsidP="00B50720">
      <w:pPr>
        <w:pStyle w:val="BodyText"/>
        <w:spacing w:after="0"/>
      </w:pPr>
      <w:r>
        <w:rPr>
          <w:i/>
          <w:iCs/>
          <w:color w:val="0000FF"/>
        </w:rPr>
        <w:t>OR</w:t>
      </w:r>
    </w:p>
    <w:p w14:paraId="1812E832" w14:textId="77777777" w:rsidR="00A43762" w:rsidRDefault="00A43762" w:rsidP="00B50720">
      <w:pPr>
        <w:pStyle w:val="BodyText"/>
        <w:spacing w:after="0"/>
      </w:pPr>
    </w:p>
    <w:p w14:paraId="3A29D0D9" w14:textId="6D8F6C3D" w:rsidR="00A43762" w:rsidRDefault="00A43762" w:rsidP="00B50720">
      <w:pPr>
        <w:pStyle w:val="BodyText"/>
        <w:spacing w:after="0"/>
      </w:pPr>
      <w:r>
        <w:t>The following is a listing of the study sites and corresponding investigators for this IND</w:t>
      </w:r>
    </w:p>
    <w:p w14:paraId="6C7096E4" w14:textId="3659A270" w:rsidR="00A43762" w:rsidRDefault="00A43762" w:rsidP="00B50720">
      <w:pPr>
        <w:pStyle w:val="BodyText"/>
        <w:spacing w:after="0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975"/>
        <w:gridCol w:w="2790"/>
        <w:gridCol w:w="2340"/>
        <w:gridCol w:w="2700"/>
      </w:tblGrid>
      <w:tr w:rsidR="00E87C9C" w:rsidRPr="00A43762" w14:paraId="1DD5680F" w14:textId="77777777" w:rsidTr="00E87C9C">
        <w:tc>
          <w:tcPr>
            <w:tcW w:w="1975" w:type="dxa"/>
            <w:shd w:val="clear" w:color="auto" w:fill="BFBFBF" w:themeFill="background1" w:themeFillShade="BF"/>
          </w:tcPr>
          <w:p w14:paraId="7BC5A86A" w14:textId="2767BA52" w:rsidR="00E87C9C" w:rsidRPr="00A43762" w:rsidRDefault="00E87C9C" w:rsidP="00B50720">
            <w:pPr>
              <w:pStyle w:val="BodyText"/>
              <w:spacing w:after="0"/>
              <w:rPr>
                <w:b/>
                <w:bCs/>
              </w:rPr>
            </w:pPr>
            <w:r w:rsidRPr="00A43762">
              <w:rPr>
                <w:b/>
                <w:bCs/>
              </w:rPr>
              <w:t>Site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68DAD966" w14:textId="0096870B" w:rsidR="00E87C9C" w:rsidRPr="00A43762" w:rsidRDefault="00E87C9C" w:rsidP="00B50720">
            <w:pPr>
              <w:pStyle w:val="BodyText"/>
              <w:spacing w:after="0"/>
              <w:rPr>
                <w:b/>
                <w:bCs/>
              </w:rPr>
            </w:pPr>
            <w:r w:rsidRPr="00A43762">
              <w:rPr>
                <w:b/>
                <w:bCs/>
              </w:rPr>
              <w:t>Address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2ED317AA" w14:textId="346B836B" w:rsidR="00E87C9C" w:rsidRPr="00A43762" w:rsidRDefault="00E87C9C" w:rsidP="00B50720">
            <w:pPr>
              <w:pStyle w:val="BodyText"/>
              <w:spacing w:after="0"/>
              <w:rPr>
                <w:b/>
                <w:bCs/>
              </w:rPr>
            </w:pPr>
            <w:r w:rsidRPr="00A43762">
              <w:rPr>
                <w:b/>
                <w:bCs/>
              </w:rPr>
              <w:t>Investigator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12F5FF46" w14:textId="77777777" w:rsidR="00E87C9C" w:rsidRDefault="00E87C9C" w:rsidP="00B50720">
            <w:pPr>
              <w:pStyle w:val="Body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A43762">
              <w:rPr>
                <w:b/>
                <w:bCs/>
              </w:rPr>
              <w:t>mail</w:t>
            </w:r>
          </w:p>
          <w:p w14:paraId="6BF7A250" w14:textId="49BEDCB9" w:rsidR="00E87C9C" w:rsidRPr="00A43762" w:rsidRDefault="00E87C9C" w:rsidP="00B50720">
            <w:pPr>
              <w:pStyle w:val="Body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(Phone)</w:t>
            </w:r>
          </w:p>
        </w:tc>
      </w:tr>
      <w:tr w:rsidR="00E87C9C" w14:paraId="0A7F97B2" w14:textId="77777777" w:rsidTr="00E87C9C">
        <w:tc>
          <w:tcPr>
            <w:tcW w:w="1975" w:type="dxa"/>
          </w:tcPr>
          <w:p w14:paraId="1F05BA1A" w14:textId="77777777" w:rsidR="00E87C9C" w:rsidRDefault="00E87C9C" w:rsidP="00B50720">
            <w:pPr>
              <w:pStyle w:val="BodyText"/>
              <w:spacing w:after="0"/>
            </w:pPr>
          </w:p>
        </w:tc>
        <w:tc>
          <w:tcPr>
            <w:tcW w:w="2790" w:type="dxa"/>
          </w:tcPr>
          <w:p w14:paraId="39C14931" w14:textId="42FB6AC7" w:rsidR="00E87C9C" w:rsidRDefault="00E87C9C" w:rsidP="00B50720">
            <w:pPr>
              <w:pStyle w:val="BodyText"/>
              <w:spacing w:after="0"/>
            </w:pPr>
          </w:p>
        </w:tc>
        <w:tc>
          <w:tcPr>
            <w:tcW w:w="2340" w:type="dxa"/>
          </w:tcPr>
          <w:p w14:paraId="4721BD29" w14:textId="73F96DEF" w:rsidR="00E87C9C" w:rsidRDefault="00E87C9C" w:rsidP="00B50720">
            <w:pPr>
              <w:pStyle w:val="BodyText"/>
              <w:spacing w:after="0"/>
            </w:pPr>
          </w:p>
        </w:tc>
        <w:tc>
          <w:tcPr>
            <w:tcW w:w="2700" w:type="dxa"/>
          </w:tcPr>
          <w:p w14:paraId="056E0422" w14:textId="486F616D" w:rsidR="00E87C9C" w:rsidRDefault="00E87C9C" w:rsidP="00B50720">
            <w:pPr>
              <w:pStyle w:val="BodyText"/>
              <w:spacing w:after="0"/>
            </w:pPr>
          </w:p>
        </w:tc>
      </w:tr>
      <w:tr w:rsidR="00E87C9C" w14:paraId="11D287A9" w14:textId="77777777" w:rsidTr="00E87C9C">
        <w:tc>
          <w:tcPr>
            <w:tcW w:w="1975" w:type="dxa"/>
          </w:tcPr>
          <w:p w14:paraId="5BEB37B1" w14:textId="77777777" w:rsidR="00E87C9C" w:rsidRDefault="00E87C9C" w:rsidP="00B50720">
            <w:pPr>
              <w:pStyle w:val="BodyText"/>
              <w:spacing w:after="0"/>
            </w:pPr>
          </w:p>
        </w:tc>
        <w:tc>
          <w:tcPr>
            <w:tcW w:w="2790" w:type="dxa"/>
          </w:tcPr>
          <w:p w14:paraId="69C46BB2" w14:textId="77777777" w:rsidR="00E87C9C" w:rsidRDefault="00E87C9C" w:rsidP="00B50720">
            <w:pPr>
              <w:pStyle w:val="BodyText"/>
              <w:spacing w:after="0"/>
            </w:pPr>
          </w:p>
        </w:tc>
        <w:tc>
          <w:tcPr>
            <w:tcW w:w="2340" w:type="dxa"/>
          </w:tcPr>
          <w:p w14:paraId="2F64892C" w14:textId="77777777" w:rsidR="00E87C9C" w:rsidRDefault="00E87C9C" w:rsidP="00B50720">
            <w:pPr>
              <w:pStyle w:val="BodyText"/>
              <w:spacing w:after="0"/>
            </w:pPr>
          </w:p>
        </w:tc>
        <w:tc>
          <w:tcPr>
            <w:tcW w:w="2700" w:type="dxa"/>
          </w:tcPr>
          <w:p w14:paraId="75C4601D" w14:textId="77777777" w:rsidR="00E87C9C" w:rsidRDefault="00E87C9C" w:rsidP="00B50720">
            <w:pPr>
              <w:pStyle w:val="BodyText"/>
              <w:spacing w:after="0"/>
            </w:pPr>
          </w:p>
        </w:tc>
      </w:tr>
      <w:tr w:rsidR="00E87C9C" w14:paraId="4B5524CC" w14:textId="77777777" w:rsidTr="00E87C9C">
        <w:tc>
          <w:tcPr>
            <w:tcW w:w="1975" w:type="dxa"/>
          </w:tcPr>
          <w:p w14:paraId="345BB5EB" w14:textId="77777777" w:rsidR="00E87C9C" w:rsidRDefault="00E87C9C" w:rsidP="00B50720">
            <w:pPr>
              <w:pStyle w:val="BodyText"/>
              <w:spacing w:after="0"/>
            </w:pPr>
          </w:p>
        </w:tc>
        <w:tc>
          <w:tcPr>
            <w:tcW w:w="2790" w:type="dxa"/>
          </w:tcPr>
          <w:p w14:paraId="3D5ED761" w14:textId="77777777" w:rsidR="00E87C9C" w:rsidRDefault="00E87C9C" w:rsidP="00B50720">
            <w:pPr>
              <w:pStyle w:val="BodyText"/>
              <w:spacing w:after="0"/>
            </w:pPr>
          </w:p>
        </w:tc>
        <w:tc>
          <w:tcPr>
            <w:tcW w:w="2340" w:type="dxa"/>
          </w:tcPr>
          <w:p w14:paraId="7A798A5D" w14:textId="77777777" w:rsidR="00E87C9C" w:rsidRDefault="00E87C9C" w:rsidP="00B50720">
            <w:pPr>
              <w:pStyle w:val="BodyText"/>
              <w:spacing w:after="0"/>
            </w:pPr>
          </w:p>
        </w:tc>
        <w:tc>
          <w:tcPr>
            <w:tcW w:w="2700" w:type="dxa"/>
          </w:tcPr>
          <w:p w14:paraId="23BE01BB" w14:textId="77777777" w:rsidR="00E87C9C" w:rsidRDefault="00E87C9C" w:rsidP="00B50720">
            <w:pPr>
              <w:pStyle w:val="BodyText"/>
              <w:spacing w:after="0"/>
            </w:pPr>
          </w:p>
        </w:tc>
      </w:tr>
      <w:tr w:rsidR="00E87C9C" w14:paraId="0714F93A" w14:textId="77777777" w:rsidTr="00E87C9C">
        <w:tc>
          <w:tcPr>
            <w:tcW w:w="1975" w:type="dxa"/>
          </w:tcPr>
          <w:p w14:paraId="48A6FE40" w14:textId="77777777" w:rsidR="00E87C9C" w:rsidRDefault="00E87C9C" w:rsidP="00B50720">
            <w:pPr>
              <w:pStyle w:val="BodyText"/>
              <w:spacing w:after="0"/>
            </w:pPr>
          </w:p>
        </w:tc>
        <w:tc>
          <w:tcPr>
            <w:tcW w:w="2790" w:type="dxa"/>
          </w:tcPr>
          <w:p w14:paraId="4974A628" w14:textId="77777777" w:rsidR="00E87C9C" w:rsidRDefault="00E87C9C" w:rsidP="00B50720">
            <w:pPr>
              <w:pStyle w:val="BodyText"/>
              <w:spacing w:after="0"/>
            </w:pPr>
          </w:p>
        </w:tc>
        <w:tc>
          <w:tcPr>
            <w:tcW w:w="2340" w:type="dxa"/>
          </w:tcPr>
          <w:p w14:paraId="1B171C42" w14:textId="77777777" w:rsidR="00E87C9C" w:rsidRDefault="00E87C9C" w:rsidP="00B50720">
            <w:pPr>
              <w:pStyle w:val="BodyText"/>
              <w:spacing w:after="0"/>
            </w:pPr>
          </w:p>
        </w:tc>
        <w:tc>
          <w:tcPr>
            <w:tcW w:w="2700" w:type="dxa"/>
          </w:tcPr>
          <w:p w14:paraId="60A3CDA4" w14:textId="77777777" w:rsidR="00E87C9C" w:rsidRDefault="00E87C9C" w:rsidP="00B50720">
            <w:pPr>
              <w:pStyle w:val="BodyText"/>
              <w:spacing w:after="0"/>
            </w:pPr>
          </w:p>
        </w:tc>
      </w:tr>
    </w:tbl>
    <w:p w14:paraId="27B97509" w14:textId="3238604A" w:rsidR="00A43762" w:rsidRDefault="00A43762" w:rsidP="00B50720">
      <w:pPr>
        <w:pStyle w:val="BodyText"/>
        <w:spacing w:after="0"/>
      </w:pPr>
    </w:p>
    <w:bookmarkEnd w:id="3"/>
    <w:p w14:paraId="375A1CBA" w14:textId="77777777" w:rsidR="004F2482" w:rsidRDefault="004F2482" w:rsidP="00B50720">
      <w:pPr>
        <w:pStyle w:val="BodyText"/>
        <w:spacing w:after="0"/>
      </w:pPr>
    </w:p>
    <w:p w14:paraId="7A5B3090" w14:textId="45D632F6" w:rsidR="00223A9E" w:rsidRDefault="00223A9E" w:rsidP="00B50720">
      <w:pPr>
        <w:pStyle w:val="BodyText"/>
        <w:spacing w:after="0"/>
      </w:pPr>
      <w:bookmarkStart w:id="4" w:name="_Hlk131171094"/>
      <w:r>
        <w:t>Thank you for incorporating th</w:t>
      </w:r>
      <w:r w:rsidR="00E87C9C">
        <w:t xml:space="preserve">is information </w:t>
      </w:r>
      <w:r>
        <w:t>into this ID</w:t>
      </w:r>
      <w:r w:rsidR="00E87C9C">
        <w:t>E</w:t>
      </w:r>
      <w:r>
        <w:t xml:space="preserve"> file.  If you have any questions, you may reach me at</w:t>
      </w:r>
      <w:r w:rsidR="004F2482">
        <w:t xml:space="preserve"> </w:t>
      </w:r>
      <w:proofErr w:type="spellStart"/>
      <w:r w:rsidR="004F2482">
        <w:t>XXname@chop.eduXX</w:t>
      </w:r>
      <w:proofErr w:type="spellEnd"/>
      <w:r>
        <w:t xml:space="preserve"> </w:t>
      </w:r>
      <w:r w:rsidR="00AD0CFC">
        <w:t>or</w:t>
      </w:r>
      <w:r w:rsidR="004F2482">
        <w:t xml:space="preserve"> </w:t>
      </w:r>
      <w:proofErr w:type="spellStart"/>
      <w:r w:rsidR="004F2482">
        <w:t>XXphoneXX</w:t>
      </w:r>
      <w:proofErr w:type="spellEnd"/>
      <w:r>
        <w:t>.</w:t>
      </w:r>
    </w:p>
    <w:p w14:paraId="5EDA0D6A" w14:textId="77777777" w:rsidR="004F2482" w:rsidRDefault="004F2482" w:rsidP="00B50720">
      <w:pPr>
        <w:pStyle w:val="Closing"/>
        <w:spacing w:after="0"/>
      </w:pPr>
    </w:p>
    <w:p w14:paraId="1762F0BD" w14:textId="08A28BCE" w:rsidR="00FD5F91" w:rsidRDefault="00D27A70" w:rsidP="00B50720">
      <w:pPr>
        <w:pStyle w:val="Closing"/>
        <w:spacing w:after="0"/>
      </w:pPr>
      <w:r>
        <w:t>Sincerely,</w:t>
      </w:r>
    </w:p>
    <w:p w14:paraId="27203410" w14:textId="1936053B" w:rsidR="004F2482" w:rsidRDefault="004F2482" w:rsidP="00B50720">
      <w:pPr>
        <w:pStyle w:val="Signature"/>
      </w:pPr>
    </w:p>
    <w:p w14:paraId="48735B29" w14:textId="77777777" w:rsidR="00B05F65" w:rsidRDefault="00B05F65" w:rsidP="00B50720">
      <w:pPr>
        <w:pStyle w:val="Signature"/>
      </w:pPr>
    </w:p>
    <w:p w14:paraId="470DC44E" w14:textId="77777777" w:rsidR="004F2482" w:rsidRDefault="004F2482" w:rsidP="00B50720">
      <w:pPr>
        <w:pStyle w:val="Signature"/>
      </w:pPr>
    </w:p>
    <w:p w14:paraId="06CA3941" w14:textId="37D4AD3B" w:rsidR="00CF13D7" w:rsidRDefault="00B05F65" w:rsidP="00B50720">
      <w:pPr>
        <w:pStyle w:val="Signature"/>
      </w:pPr>
      <w:proofErr w:type="spellStart"/>
      <w:r>
        <w:t>xxNAMExx</w:t>
      </w:r>
      <w:proofErr w:type="spellEnd"/>
    </w:p>
    <w:p w14:paraId="1703268B" w14:textId="1B687165" w:rsidR="00223A9E" w:rsidRDefault="004F2482" w:rsidP="00B50720">
      <w:pPr>
        <w:pStyle w:val="Signature"/>
      </w:pPr>
      <w:r>
        <w:t>S</w:t>
      </w:r>
      <w:r w:rsidR="00223A9E">
        <w:t>ponsor</w:t>
      </w:r>
      <w:r>
        <w:t>-Investigator</w:t>
      </w:r>
    </w:p>
    <w:p w14:paraId="6EEA5140" w14:textId="69DE0D81" w:rsidR="00223A9E" w:rsidRDefault="004F2482" w:rsidP="00B50720">
      <w:pPr>
        <w:pStyle w:val="Signature"/>
      </w:pPr>
      <w:r>
        <w:t xml:space="preserve">Children’s Hospital of </w:t>
      </w:r>
      <w:r w:rsidR="00B05F65">
        <w:t>Philadelphia</w:t>
      </w:r>
    </w:p>
    <w:p w14:paraId="49EAD444" w14:textId="50DE0CBE" w:rsidR="004F2482" w:rsidRDefault="004F2482" w:rsidP="00B50720">
      <w:pPr>
        <w:pStyle w:val="Signature"/>
      </w:pPr>
    </w:p>
    <w:p w14:paraId="719BBF45" w14:textId="7F05A9A2" w:rsidR="004F2482" w:rsidRDefault="004F2482" w:rsidP="00B50720">
      <w:pPr>
        <w:pStyle w:val="Signature"/>
      </w:pPr>
    </w:p>
    <w:p w14:paraId="17499787" w14:textId="77777777" w:rsidR="004F2482" w:rsidRDefault="004F2482" w:rsidP="00B50720">
      <w:pPr>
        <w:pStyle w:val="Signature"/>
      </w:pPr>
    </w:p>
    <w:p w14:paraId="2E3BEB47" w14:textId="0D727A25" w:rsidR="00223A9E" w:rsidRDefault="00DC539F" w:rsidP="00B50720">
      <w:pPr>
        <w:pStyle w:val="Signature"/>
      </w:pPr>
      <w:r>
        <w:t>Copy to</w:t>
      </w:r>
      <w:r w:rsidR="00223A9E">
        <w:t>: IND/IDE Support Program</w:t>
      </w:r>
    </w:p>
    <w:bookmarkEnd w:id="4"/>
    <w:p w14:paraId="4BBDD357" w14:textId="72538B76" w:rsidR="00223A9E" w:rsidRDefault="00223A9E" w:rsidP="00B50720">
      <w:pPr>
        <w:pStyle w:val="Signature"/>
      </w:pPr>
    </w:p>
    <w:sectPr w:rsidR="00223A9E" w:rsidSect="00A43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A3D7" w14:textId="77777777" w:rsidR="00C525EE" w:rsidRDefault="00C525EE">
      <w:r>
        <w:separator/>
      </w:r>
    </w:p>
  </w:endnote>
  <w:endnote w:type="continuationSeparator" w:id="0">
    <w:p w14:paraId="547460C3" w14:textId="77777777" w:rsidR="00C525EE" w:rsidRDefault="00C5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C6DE" w14:textId="77777777" w:rsidR="00006F93" w:rsidRDefault="00006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F7BE" w14:textId="53A7E7D2" w:rsidR="00FA7A1D" w:rsidRPr="00FA7A1D" w:rsidRDefault="00FA7A1D" w:rsidP="00BD63E3">
    <w:pPr>
      <w:pStyle w:val="Footer"/>
      <w:tabs>
        <w:tab w:val="left" w:pos="1365"/>
        <w:tab w:val="left" w:pos="2510"/>
      </w:tabs>
    </w:pPr>
    <w:r w:rsidRPr="00A03394">
      <w:rPr>
        <w:color w:val="D9D9D9" w:themeColor="background1" w:themeShade="D9"/>
        <w:sz w:val="20"/>
        <w:szCs w:val="20"/>
      </w:rPr>
      <w:t>IND_IDE-0</w:t>
    </w:r>
    <w:r w:rsidR="00526B19">
      <w:rPr>
        <w:color w:val="D9D9D9" w:themeColor="background1" w:themeShade="D9"/>
        <w:sz w:val="20"/>
        <w:szCs w:val="20"/>
      </w:rPr>
      <w:t>40</w:t>
    </w:r>
    <w:r>
      <w:rPr>
        <w:color w:val="D9D9D9" w:themeColor="background1" w:themeShade="D9"/>
        <w:sz w:val="20"/>
        <w:szCs w:val="20"/>
      </w:rPr>
      <w:tab/>
    </w:r>
    <w:r>
      <w:rPr>
        <w:color w:val="D9D9D9" w:themeColor="background1" w:themeShade="D9"/>
        <w:sz w:val="20"/>
        <w:szCs w:val="20"/>
      </w:rPr>
      <w:tab/>
    </w:r>
    <w:r w:rsidR="00BD63E3">
      <w:rPr>
        <w:color w:val="D9D9D9" w:themeColor="background1" w:themeShade="D9"/>
        <w:sz w:val="20"/>
        <w:szCs w:val="20"/>
      </w:rPr>
      <w:tab/>
    </w:r>
    <w:r w:rsidRPr="00A03394">
      <w:rPr>
        <w:color w:val="D9D9D9" w:themeColor="background1" w:themeShade="D9"/>
        <w:sz w:val="20"/>
        <w:szCs w:val="20"/>
      </w:rPr>
      <w:tab/>
      <w:t xml:space="preserve">Version </w:t>
    </w:r>
    <w:r w:rsidR="00BD63E3">
      <w:rPr>
        <w:color w:val="D9D9D9" w:themeColor="background1" w:themeShade="D9"/>
        <w:sz w:val="20"/>
        <w:szCs w:val="20"/>
      </w:rPr>
      <w:t>10</w:t>
    </w:r>
    <w:r w:rsidR="00006F93">
      <w:rPr>
        <w:color w:val="D9D9D9" w:themeColor="background1" w:themeShade="D9"/>
        <w:sz w:val="20"/>
        <w:szCs w:val="20"/>
      </w:rPr>
      <w:t>/</w:t>
    </w:r>
    <w:r w:rsidR="00BD63E3">
      <w:rPr>
        <w:color w:val="D9D9D9" w:themeColor="background1" w:themeShade="D9"/>
        <w:sz w:val="20"/>
        <w:szCs w:val="20"/>
      </w:rPr>
      <w:t>16</w:t>
    </w:r>
    <w:r w:rsidR="00006F93">
      <w:rPr>
        <w:color w:val="D9D9D9" w:themeColor="background1" w:themeShade="D9"/>
        <w:sz w:val="20"/>
        <w:szCs w:val="20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19E6" w14:textId="77777777" w:rsidR="00006F93" w:rsidRDefault="00006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9F98" w14:textId="77777777" w:rsidR="00C525EE" w:rsidRDefault="00C525EE">
      <w:r>
        <w:separator/>
      </w:r>
    </w:p>
  </w:footnote>
  <w:footnote w:type="continuationSeparator" w:id="0">
    <w:p w14:paraId="3C1DE7B5" w14:textId="77777777" w:rsidR="00C525EE" w:rsidRDefault="00C5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CE31" w14:textId="77777777" w:rsidR="00006F93" w:rsidRDefault="00006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98C9" w14:textId="2DF0ADD8" w:rsidR="00F3566F" w:rsidRDefault="00BD63E3" w:rsidP="00FA7A1D">
    <w:pPr>
      <w:pStyle w:val="Header"/>
    </w:pPr>
    <w:r>
      <w:rPr>
        <w:noProof/>
      </w:rPr>
      <w:drawing>
        <wp:inline distT="0" distB="0" distL="0" distR="0" wp14:anchorId="0549FD4E" wp14:editId="028757E8">
          <wp:extent cx="1814052" cy="627360"/>
          <wp:effectExtent l="0" t="0" r="2540" b="0"/>
          <wp:docPr id="1078957380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957380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82" cy="635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C2B0" w14:textId="77777777" w:rsidR="00006F93" w:rsidRDefault="00006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F85FB6"/>
    <w:multiLevelType w:val="hybridMultilevel"/>
    <w:tmpl w:val="2D50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92876"/>
    <w:multiLevelType w:val="hybridMultilevel"/>
    <w:tmpl w:val="F3627DD4"/>
    <w:lvl w:ilvl="0" w:tplc="873818B2">
      <w:start w:val="14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2F5B"/>
    <w:multiLevelType w:val="hybridMultilevel"/>
    <w:tmpl w:val="FC6A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45444"/>
    <w:multiLevelType w:val="hybridMultilevel"/>
    <w:tmpl w:val="1CA8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F4618"/>
    <w:multiLevelType w:val="multilevel"/>
    <w:tmpl w:val="C41C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EE"/>
    <w:rsid w:val="00006F93"/>
    <w:rsid w:val="000150A8"/>
    <w:rsid w:val="00053BEC"/>
    <w:rsid w:val="000B7DA8"/>
    <w:rsid w:val="000E1245"/>
    <w:rsid w:val="000F2F1D"/>
    <w:rsid w:val="0013733D"/>
    <w:rsid w:val="00165240"/>
    <w:rsid w:val="001B0EB0"/>
    <w:rsid w:val="001C39C4"/>
    <w:rsid w:val="001C3B37"/>
    <w:rsid w:val="001D185A"/>
    <w:rsid w:val="001F0F01"/>
    <w:rsid w:val="00204EBD"/>
    <w:rsid w:val="0021430B"/>
    <w:rsid w:val="00217565"/>
    <w:rsid w:val="00223A9E"/>
    <w:rsid w:val="002472C3"/>
    <w:rsid w:val="00255735"/>
    <w:rsid w:val="00272AE7"/>
    <w:rsid w:val="002F341B"/>
    <w:rsid w:val="003043C8"/>
    <w:rsid w:val="00313E4C"/>
    <w:rsid w:val="00333A3F"/>
    <w:rsid w:val="003552A0"/>
    <w:rsid w:val="003A65CF"/>
    <w:rsid w:val="004029BF"/>
    <w:rsid w:val="00452DEA"/>
    <w:rsid w:val="004B5B67"/>
    <w:rsid w:val="004B72C4"/>
    <w:rsid w:val="004F2482"/>
    <w:rsid w:val="00517A98"/>
    <w:rsid w:val="00523C2B"/>
    <w:rsid w:val="00526B19"/>
    <w:rsid w:val="00530AAD"/>
    <w:rsid w:val="00541831"/>
    <w:rsid w:val="00575B10"/>
    <w:rsid w:val="00593E4B"/>
    <w:rsid w:val="005B2344"/>
    <w:rsid w:val="005F4F00"/>
    <w:rsid w:val="005F56DD"/>
    <w:rsid w:val="0061751D"/>
    <w:rsid w:val="006308D8"/>
    <w:rsid w:val="00643A94"/>
    <w:rsid w:val="00650B2F"/>
    <w:rsid w:val="00663A69"/>
    <w:rsid w:val="006710D0"/>
    <w:rsid w:val="006F02C2"/>
    <w:rsid w:val="006F1631"/>
    <w:rsid w:val="007201A2"/>
    <w:rsid w:val="007334AD"/>
    <w:rsid w:val="00734792"/>
    <w:rsid w:val="007347D7"/>
    <w:rsid w:val="00744147"/>
    <w:rsid w:val="00753591"/>
    <w:rsid w:val="00767097"/>
    <w:rsid w:val="007717D5"/>
    <w:rsid w:val="007834BF"/>
    <w:rsid w:val="00790741"/>
    <w:rsid w:val="007C2960"/>
    <w:rsid w:val="007D03C5"/>
    <w:rsid w:val="007F303E"/>
    <w:rsid w:val="008048AA"/>
    <w:rsid w:val="00852CDA"/>
    <w:rsid w:val="00876FF3"/>
    <w:rsid w:val="008C0A78"/>
    <w:rsid w:val="009321DF"/>
    <w:rsid w:val="00956F81"/>
    <w:rsid w:val="00970EB6"/>
    <w:rsid w:val="00980540"/>
    <w:rsid w:val="00981E11"/>
    <w:rsid w:val="00987C39"/>
    <w:rsid w:val="009A462A"/>
    <w:rsid w:val="009E05EE"/>
    <w:rsid w:val="009E7195"/>
    <w:rsid w:val="009F2F6E"/>
    <w:rsid w:val="009F34DD"/>
    <w:rsid w:val="00A43762"/>
    <w:rsid w:val="00A46190"/>
    <w:rsid w:val="00AC22DC"/>
    <w:rsid w:val="00AD0CFC"/>
    <w:rsid w:val="00AE27A5"/>
    <w:rsid w:val="00B05F65"/>
    <w:rsid w:val="00B26817"/>
    <w:rsid w:val="00B50720"/>
    <w:rsid w:val="00B76823"/>
    <w:rsid w:val="00BD0BBB"/>
    <w:rsid w:val="00BD63E3"/>
    <w:rsid w:val="00C07E6C"/>
    <w:rsid w:val="00C36589"/>
    <w:rsid w:val="00C525EE"/>
    <w:rsid w:val="00C833FF"/>
    <w:rsid w:val="00C83521"/>
    <w:rsid w:val="00CC2ADC"/>
    <w:rsid w:val="00CE2C65"/>
    <w:rsid w:val="00CF13D7"/>
    <w:rsid w:val="00D12684"/>
    <w:rsid w:val="00D12BCD"/>
    <w:rsid w:val="00D15048"/>
    <w:rsid w:val="00D27A70"/>
    <w:rsid w:val="00D824FD"/>
    <w:rsid w:val="00DA7CE2"/>
    <w:rsid w:val="00DC539F"/>
    <w:rsid w:val="00E87C9C"/>
    <w:rsid w:val="00EA5EAF"/>
    <w:rsid w:val="00EC23E9"/>
    <w:rsid w:val="00F07C74"/>
    <w:rsid w:val="00F3566F"/>
    <w:rsid w:val="00F463F7"/>
    <w:rsid w:val="00FA7A1D"/>
    <w:rsid w:val="00FD0588"/>
    <w:rsid w:val="00FD5F91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4F42D2C"/>
  <w15:docId w15:val="{88AA19FC-7E93-4293-879B-4D2839D6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6B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link w:val="SalutationChar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CommentReference">
    <w:name w:val="annotation reference"/>
    <w:basedOn w:val="DefaultParagraphFont"/>
    <w:rsid w:val="00C52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52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5EE"/>
  </w:style>
  <w:style w:type="paragraph" w:styleId="CommentSubject">
    <w:name w:val="annotation subject"/>
    <w:basedOn w:val="CommentText"/>
    <w:next w:val="CommentText"/>
    <w:link w:val="CommentSubjectChar"/>
    <w:rsid w:val="00C52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25EE"/>
    <w:rPr>
      <w:b/>
      <w:bCs/>
    </w:rPr>
  </w:style>
  <w:style w:type="paragraph" w:styleId="Title">
    <w:name w:val="Title"/>
    <w:basedOn w:val="Normal"/>
    <w:link w:val="TitleChar"/>
    <w:qFormat/>
    <w:rsid w:val="00541831"/>
    <w:pPr>
      <w:widowControl w:val="0"/>
      <w:autoSpaceDE w:val="0"/>
      <w:autoSpaceDN w:val="0"/>
      <w:spacing w:before="1224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41831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048A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50720"/>
    <w:rPr>
      <w:sz w:val="24"/>
      <w:szCs w:val="24"/>
    </w:rPr>
  </w:style>
  <w:style w:type="character" w:styleId="Hyperlink">
    <w:name w:val="Hyperlink"/>
    <w:basedOn w:val="DefaultParagraphFont"/>
    <w:unhideWhenUsed/>
    <w:rsid w:val="009E05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5EE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4F2482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F3566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A7A1D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26B1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leGrid">
    <w:name w:val="Table Grid"/>
    <w:basedOn w:val="TableNormal"/>
    <w:rsid w:val="00A43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BERDCC_eMailSub@fda.hhs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onatod\AppData\Roaming\Microsoft\Templates\Announcement%20of%20new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Announcement of new company</Template>
  <TotalTime>1</TotalTime>
  <Pages>2</Pages>
  <Words>214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Lake Publishing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Ellerbe, Amy M</cp:lastModifiedBy>
  <cp:revision>2</cp:revision>
  <cp:lastPrinted>2002-01-24T21:21:00Z</cp:lastPrinted>
  <dcterms:created xsi:type="dcterms:W3CDTF">2023-10-16T17:04:00Z</dcterms:created>
  <dcterms:modified xsi:type="dcterms:W3CDTF">2023-10-16T17:04:00Z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TC010177551033</vt:lpwstr>
  </property>
</Properties>
</file>