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58E23" w14:textId="77777777" w:rsidR="00D824FD" w:rsidRDefault="00D824FD" w:rsidP="00B50720">
      <w:pPr>
        <w:pStyle w:val="RecipientAddress"/>
      </w:pPr>
      <w:bookmarkStart w:id="0" w:name="_Hlk131170804"/>
    </w:p>
    <w:p w14:paraId="51BC8540" w14:textId="3D65267D" w:rsidR="00B50720" w:rsidRDefault="005F56DD" w:rsidP="00B50720">
      <w:pPr>
        <w:pStyle w:val="RecipientAddress"/>
      </w:pPr>
      <w:r>
        <w:t xml:space="preserve">Month xx, </w:t>
      </w:r>
      <w:proofErr w:type="spellStart"/>
      <w:r w:rsidR="00432CE6">
        <w:t>yyyy</w:t>
      </w:r>
      <w:proofErr w:type="spellEnd"/>
    </w:p>
    <w:p w14:paraId="5F88A320" w14:textId="77777777" w:rsidR="00B50720" w:rsidRDefault="00B50720" w:rsidP="00B50720">
      <w:pPr>
        <w:pStyle w:val="RecipientAddress"/>
      </w:pPr>
      <w:bookmarkStart w:id="1" w:name="_Hlk142642570"/>
      <w:bookmarkEnd w:id="0"/>
    </w:p>
    <w:p w14:paraId="77FBDFCC" w14:textId="77777777" w:rsidR="003043C8" w:rsidRDefault="00C36589" w:rsidP="00C36589">
      <w:pPr>
        <w:pStyle w:val="RecipientAddress"/>
      </w:pPr>
      <w:bookmarkStart w:id="2" w:name="_Hlk131170846"/>
      <w:r>
        <w:t xml:space="preserve">U.S. </w:t>
      </w:r>
      <w:r w:rsidRPr="00942D06">
        <w:t>Food and Drug Administration</w:t>
      </w:r>
    </w:p>
    <w:p w14:paraId="45BBD61A" w14:textId="1F03FC1D" w:rsidR="003043C8" w:rsidRDefault="00C36589" w:rsidP="00C36589">
      <w:pPr>
        <w:pStyle w:val="RecipientAddress"/>
      </w:pPr>
      <w:r w:rsidRPr="00942D06">
        <w:t>Center for D</w:t>
      </w:r>
      <w:r w:rsidR="009577AA">
        <w:t>evices and Radiological Health</w:t>
      </w:r>
      <w:r w:rsidR="003043C8">
        <w:t xml:space="preserve"> (CDR</w:t>
      </w:r>
      <w:r w:rsidR="009577AA">
        <w:t>H</w:t>
      </w:r>
      <w:r w:rsidR="003043C8">
        <w:t>)</w:t>
      </w:r>
    </w:p>
    <w:p w14:paraId="451EC01B" w14:textId="742C6948" w:rsidR="003043C8" w:rsidRDefault="009577AA" w:rsidP="00C36589">
      <w:pPr>
        <w:pStyle w:val="RecipientAddress"/>
      </w:pPr>
      <w:r>
        <w:t>Document Control Center (DCC) – WO66-G609</w:t>
      </w:r>
    </w:p>
    <w:p w14:paraId="67E8ADBF" w14:textId="4438A2EB" w:rsidR="003043C8" w:rsidRDefault="009577AA" w:rsidP="00C36589">
      <w:pPr>
        <w:pStyle w:val="RecipientAddress"/>
      </w:pPr>
      <w:r>
        <w:t>109093 New Hampshire Avenue</w:t>
      </w:r>
    </w:p>
    <w:p w14:paraId="7C020FAD" w14:textId="0F89F31C" w:rsidR="00C36589" w:rsidRPr="00942D06" w:rsidRDefault="009577AA" w:rsidP="00C36589">
      <w:pPr>
        <w:pStyle w:val="RecipientAddress"/>
      </w:pPr>
      <w:r>
        <w:t>Silver Spring</w:t>
      </w:r>
      <w:r w:rsidR="006645A3">
        <w:t>, M</w:t>
      </w:r>
      <w:r w:rsidR="00053BEC">
        <w:t>D</w:t>
      </w:r>
      <w:r w:rsidR="006645A3">
        <w:t xml:space="preserve"> </w:t>
      </w:r>
      <w:r w:rsidR="00C36589" w:rsidRPr="00942D06">
        <w:t xml:space="preserve"> 20</w:t>
      </w:r>
      <w:r w:rsidR="006645A3">
        <w:t>993-0002</w:t>
      </w:r>
    </w:p>
    <w:bookmarkEnd w:id="1"/>
    <w:p w14:paraId="7620690A" w14:textId="77777777" w:rsidR="00C36589" w:rsidRPr="00942D06" w:rsidRDefault="00C36589" w:rsidP="00C36589">
      <w:pPr>
        <w:pStyle w:val="RecipientAddress"/>
      </w:pPr>
    </w:p>
    <w:p w14:paraId="3AEBEF2A" w14:textId="77777777" w:rsidR="003043C8" w:rsidRPr="002433E1" w:rsidRDefault="003043C8" w:rsidP="003043C8">
      <w:pPr>
        <w:pStyle w:val="RecipientAddress"/>
        <w:rPr>
          <w:i/>
          <w:iCs/>
          <w:color w:val="0000FF"/>
        </w:rPr>
      </w:pPr>
      <w:r w:rsidRPr="002433E1">
        <w:rPr>
          <w:i/>
          <w:iCs/>
          <w:color w:val="0000FF"/>
        </w:rPr>
        <w:t>OR (choose one and delete the other)</w:t>
      </w:r>
    </w:p>
    <w:p w14:paraId="17E112E9" w14:textId="77777777" w:rsidR="00C36589" w:rsidRPr="00942D06" w:rsidRDefault="00C36589" w:rsidP="00C36589">
      <w:pPr>
        <w:pStyle w:val="RecipientAddress"/>
      </w:pPr>
    </w:p>
    <w:p w14:paraId="309F25F3" w14:textId="77777777" w:rsidR="00C36589" w:rsidRDefault="00C36589" w:rsidP="00C36589">
      <w:pPr>
        <w:pStyle w:val="RecipientAddress"/>
      </w:pPr>
    </w:p>
    <w:p w14:paraId="647FA2AF" w14:textId="77777777" w:rsidR="00C36589" w:rsidRDefault="00C36589" w:rsidP="00C36589">
      <w:pPr>
        <w:pStyle w:val="RecipientAddress"/>
      </w:pPr>
      <w:r>
        <w:t xml:space="preserve">U. S. </w:t>
      </w:r>
      <w:r w:rsidRPr="00B50720">
        <w:t>Food and Drug Administration</w:t>
      </w:r>
    </w:p>
    <w:p w14:paraId="0F90F163" w14:textId="77777777" w:rsidR="00C36589" w:rsidRDefault="00C36589" w:rsidP="00C36589">
      <w:pPr>
        <w:pStyle w:val="RecipientAddress"/>
      </w:pPr>
      <w:r w:rsidRPr="00B50720">
        <w:t xml:space="preserve">Center for </w:t>
      </w:r>
      <w:r>
        <w:t>Biologics</w:t>
      </w:r>
      <w:r w:rsidRPr="00B50720">
        <w:t xml:space="preserve"> Evaluation and Research</w:t>
      </w:r>
      <w:r>
        <w:t xml:space="preserve"> (CBER)</w:t>
      </w:r>
    </w:p>
    <w:p w14:paraId="46892653" w14:textId="77777777" w:rsidR="00C36589" w:rsidRDefault="00C36589" w:rsidP="00C36589">
      <w:pPr>
        <w:pStyle w:val="RecipientAddress"/>
      </w:pPr>
      <w:r>
        <w:t>Document Control Center</w:t>
      </w:r>
    </w:p>
    <w:p w14:paraId="1690234F" w14:textId="77777777" w:rsidR="00C36589" w:rsidRDefault="00C36589" w:rsidP="00C36589">
      <w:pPr>
        <w:pStyle w:val="RecipientAddress"/>
      </w:pPr>
      <w:r w:rsidRPr="00875465">
        <w:t>10903 New Hampshire Ave.</w:t>
      </w:r>
    </w:p>
    <w:p w14:paraId="32A7496B" w14:textId="77777777" w:rsidR="00C36589" w:rsidRDefault="00C36589" w:rsidP="00C36589">
      <w:pPr>
        <w:pStyle w:val="RecipientAddress"/>
      </w:pPr>
      <w:r w:rsidRPr="00875465">
        <w:t>WO71, G112</w:t>
      </w:r>
    </w:p>
    <w:p w14:paraId="56B85ECB" w14:textId="77777777" w:rsidR="00C36589" w:rsidRDefault="00C36589" w:rsidP="00C36589">
      <w:pPr>
        <w:pStyle w:val="RecipientAddress"/>
      </w:pPr>
      <w:r w:rsidRPr="00875465">
        <w:t>Silver Spring, MD 20993-0002</w:t>
      </w:r>
    </w:p>
    <w:p w14:paraId="7A19722D" w14:textId="77777777" w:rsidR="00C36589" w:rsidRDefault="00B022F7" w:rsidP="00C36589">
      <w:pPr>
        <w:pStyle w:val="RecipientAddress"/>
      </w:pPr>
      <w:hyperlink r:id="rId7" w:history="1">
        <w:r w:rsidR="00C36589" w:rsidRPr="007604B4">
          <w:rPr>
            <w:rStyle w:val="Hyperlink"/>
          </w:rPr>
          <w:t>CBERDCC_eMailSub@fda.hhs.gov</w:t>
        </w:r>
      </w:hyperlink>
    </w:p>
    <w:p w14:paraId="26484D4C" w14:textId="1BB5C172" w:rsidR="00B50720" w:rsidRDefault="00B50720" w:rsidP="00B50720">
      <w:pPr>
        <w:pStyle w:val="RecipientAddress"/>
      </w:pPr>
    </w:p>
    <w:p w14:paraId="602F028C" w14:textId="2AD22049" w:rsidR="006645A3" w:rsidRDefault="00DC539F" w:rsidP="009E7195">
      <w:pPr>
        <w:rPr>
          <w:b/>
          <w:bCs/>
        </w:rPr>
      </w:pPr>
      <w:r>
        <w:rPr>
          <w:b/>
          <w:bCs/>
        </w:rPr>
        <w:t>Subject</w:t>
      </w:r>
      <w:r w:rsidR="009E7195" w:rsidRPr="00625929">
        <w:rPr>
          <w:b/>
          <w:bCs/>
        </w:rPr>
        <w:t xml:space="preserve">: </w:t>
      </w:r>
      <w:r w:rsidR="009E7195" w:rsidRPr="00625929">
        <w:rPr>
          <w:b/>
          <w:bCs/>
        </w:rPr>
        <w:tab/>
        <w:t>ID</w:t>
      </w:r>
      <w:r w:rsidR="009577AA">
        <w:rPr>
          <w:b/>
          <w:bCs/>
        </w:rPr>
        <w:t>E G23</w:t>
      </w:r>
      <w:r w:rsidR="009E7195">
        <w:rPr>
          <w:b/>
          <w:bCs/>
        </w:rPr>
        <w:t xml:space="preserve">xxxx, </w:t>
      </w:r>
      <w:r w:rsidR="009577AA">
        <w:rPr>
          <w:b/>
          <w:bCs/>
        </w:rPr>
        <w:t>Report R0xx</w:t>
      </w:r>
    </w:p>
    <w:p w14:paraId="69D4E248" w14:textId="77777777" w:rsidR="00B50720" w:rsidRDefault="00B50720" w:rsidP="00B50720">
      <w:pPr>
        <w:pStyle w:val="RecipientAddress"/>
      </w:pPr>
    </w:p>
    <w:p w14:paraId="1043CC82" w14:textId="77777777" w:rsidR="009E05EE" w:rsidRDefault="009E05EE" w:rsidP="009E05EE">
      <w:pPr>
        <w:pStyle w:val="Salutation"/>
        <w:spacing w:before="0" w:after="0"/>
      </w:pPr>
      <w:bookmarkStart w:id="3" w:name="_Hlk131170937"/>
      <w:bookmarkEnd w:id="2"/>
      <w:r>
        <w:t>To Whom it may Concern</w:t>
      </w:r>
    </w:p>
    <w:p w14:paraId="6CCAF6FE" w14:textId="4BDB7F05" w:rsidR="005F56DD" w:rsidRDefault="00652B0A" w:rsidP="009E05EE">
      <w:pPr>
        <w:pStyle w:val="Salutation"/>
        <w:spacing w:before="0" w:after="0"/>
      </w:pPr>
      <w:r>
        <w:t>Included in this submission please find Report R0xx.  This is a</w:t>
      </w:r>
      <w:r w:rsidR="00E11109">
        <w:t>n annual progress</w:t>
      </w:r>
      <w:r>
        <w:t xml:space="preserve"> report for IDE G23xxxx.</w:t>
      </w:r>
    </w:p>
    <w:p w14:paraId="263FB3FF" w14:textId="56DAA7CF" w:rsidR="00652B0A" w:rsidRDefault="00652B0A" w:rsidP="00652B0A"/>
    <w:p w14:paraId="56A89FF2" w14:textId="77777777" w:rsidR="00FB610D" w:rsidRPr="00FB610D" w:rsidRDefault="00FB610D" w:rsidP="00FB610D">
      <w:r w:rsidRPr="00FB610D">
        <w:t>IDE and Sponsor Information</w:t>
      </w:r>
    </w:p>
    <w:p w14:paraId="1E0CFAAE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IDE Number: </w:t>
      </w:r>
    </w:p>
    <w:p w14:paraId="72F9B109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Device name and indication(s) for use: </w:t>
      </w:r>
    </w:p>
    <w:p w14:paraId="70099F93" w14:textId="37F328B8" w:rsidR="00FB610D" w:rsidRDefault="00FB610D" w:rsidP="00FB610D">
      <w:pPr>
        <w:numPr>
          <w:ilvl w:val="0"/>
          <w:numId w:val="15"/>
        </w:numPr>
      </w:pPr>
      <w:r w:rsidRPr="00FB610D">
        <w:t xml:space="preserve">Sponsor's name: </w:t>
      </w:r>
    </w:p>
    <w:p w14:paraId="066DF12A" w14:textId="0D796C54" w:rsidR="00FB610D" w:rsidRPr="00FB610D" w:rsidRDefault="00FB610D" w:rsidP="003E5FF7">
      <w:pPr>
        <w:numPr>
          <w:ilvl w:val="1"/>
          <w:numId w:val="15"/>
        </w:numPr>
      </w:pPr>
      <w:r>
        <w:t>Address:</w:t>
      </w:r>
    </w:p>
    <w:p w14:paraId="3C3BCD9A" w14:textId="77777777" w:rsidR="00FB610D" w:rsidRPr="00FB610D" w:rsidRDefault="00FB610D" w:rsidP="003E5FF7">
      <w:pPr>
        <w:ind w:left="720" w:firstLine="720"/>
      </w:pPr>
      <w:r w:rsidRPr="00FB610D">
        <w:t>Children’s Hospital of Philadelphia</w:t>
      </w:r>
    </w:p>
    <w:p w14:paraId="5D4B68E2" w14:textId="77777777" w:rsidR="00FB610D" w:rsidRPr="00FB610D" w:rsidRDefault="00FB610D" w:rsidP="003E5FF7">
      <w:pPr>
        <w:ind w:left="720" w:firstLine="720"/>
      </w:pPr>
      <w:r w:rsidRPr="00FB610D">
        <w:t>3401 Civic Center Blvd</w:t>
      </w:r>
    </w:p>
    <w:p w14:paraId="31037B12" w14:textId="77777777" w:rsidR="00FB610D" w:rsidRPr="00FB610D" w:rsidRDefault="00FB610D" w:rsidP="003E5FF7">
      <w:pPr>
        <w:ind w:left="720" w:firstLine="720"/>
      </w:pPr>
      <w:r w:rsidRPr="00FB610D">
        <w:t>Philadelphia, PA 19104</w:t>
      </w:r>
    </w:p>
    <w:p w14:paraId="6D953AA0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Sponsor’s phone number: </w:t>
      </w:r>
    </w:p>
    <w:p w14:paraId="10F70B35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Sponsor’s fax number: </w:t>
      </w:r>
    </w:p>
    <w:p w14:paraId="7075A620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Sponsor's email address: </w:t>
      </w:r>
    </w:p>
    <w:p w14:paraId="6C730A77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Additional authorized contact person: </w:t>
      </w:r>
    </w:p>
    <w:p w14:paraId="1465665A" w14:textId="77777777" w:rsidR="00FB610D" w:rsidRPr="00FB610D" w:rsidRDefault="00FB610D" w:rsidP="00FB610D">
      <w:pPr>
        <w:numPr>
          <w:ilvl w:val="0"/>
          <w:numId w:val="15"/>
        </w:numPr>
      </w:pPr>
      <w:r w:rsidRPr="00FB610D">
        <w:t xml:space="preserve">Additional contact email: </w:t>
      </w:r>
    </w:p>
    <w:p w14:paraId="11144C8F" w14:textId="77777777" w:rsidR="00FB610D" w:rsidRPr="00FB610D" w:rsidRDefault="00FB610D" w:rsidP="00FB610D"/>
    <w:p w14:paraId="1D649548" w14:textId="35B07D80" w:rsidR="00FB610D" w:rsidRDefault="00FB610D" w:rsidP="00652B0A">
      <w:r>
        <w:t>This continues to be a single site Sponsor-Investigator IDE only being conducted at Children’s Hospital of Philadelphia.</w:t>
      </w:r>
    </w:p>
    <w:p w14:paraId="70665C52" w14:textId="21F0BC36" w:rsidR="00FB610D" w:rsidRDefault="00FB610D" w:rsidP="00652B0A"/>
    <w:bookmarkEnd w:id="3"/>
    <w:p w14:paraId="78AFCBD2" w14:textId="0B2B26F0" w:rsidR="00E11109" w:rsidRDefault="00E11109" w:rsidP="00B50720">
      <w:pPr>
        <w:pStyle w:val="BodyText"/>
        <w:spacing w:after="0"/>
      </w:pPr>
    </w:p>
    <w:p w14:paraId="46E8577D" w14:textId="0311E7D9" w:rsidR="00E11109" w:rsidRPr="00E11109" w:rsidRDefault="00AE181B" w:rsidP="00E11109">
      <w:r>
        <w:t xml:space="preserve">This IDE </w:t>
      </w:r>
      <w:r w:rsidR="00E11109" w:rsidRPr="00E11109">
        <w:t>annual</w:t>
      </w:r>
      <w:r>
        <w:t xml:space="preserve"> progress</w:t>
      </w:r>
      <w:r w:rsidR="00E11109" w:rsidRPr="00E11109">
        <w:t xml:space="preserve"> report </w:t>
      </w:r>
      <w:r>
        <w:t xml:space="preserve">is </w:t>
      </w:r>
      <w:r w:rsidR="00E11109" w:rsidRPr="00E11109">
        <w:t>for the reporting period of [</w:t>
      </w:r>
      <w:proofErr w:type="spellStart"/>
      <w:proofErr w:type="gramStart"/>
      <w:r w:rsidR="00E11109" w:rsidRPr="00E11109">
        <w:t>day,month</w:t>
      </w:r>
      <w:proofErr w:type="gramEnd"/>
      <w:r w:rsidR="00E11109" w:rsidRPr="00E11109">
        <w:t>,year</w:t>
      </w:r>
      <w:proofErr w:type="spellEnd"/>
      <w:r w:rsidR="00E11109" w:rsidRPr="00E11109">
        <w:t>] to [</w:t>
      </w:r>
      <w:proofErr w:type="spellStart"/>
      <w:r w:rsidR="00E11109" w:rsidRPr="00E11109">
        <w:t>day,month,year</w:t>
      </w:r>
      <w:proofErr w:type="spellEnd"/>
      <w:r w:rsidR="00E11109" w:rsidRPr="00E11109">
        <w:t xml:space="preserve">]. </w:t>
      </w:r>
    </w:p>
    <w:p w14:paraId="5A711E57" w14:textId="77777777" w:rsidR="00E11109" w:rsidRPr="00E11109" w:rsidRDefault="00E11109" w:rsidP="00E11109"/>
    <w:p w14:paraId="196193AD" w14:textId="77777777" w:rsidR="00E11109" w:rsidRDefault="00E11109" w:rsidP="00B50720">
      <w:pPr>
        <w:pStyle w:val="BodyText"/>
        <w:spacing w:after="0"/>
      </w:pPr>
    </w:p>
    <w:p w14:paraId="7A5B3090" w14:textId="4AC58E07" w:rsidR="00223A9E" w:rsidRDefault="00223A9E" w:rsidP="00B50720">
      <w:pPr>
        <w:pStyle w:val="BodyText"/>
        <w:spacing w:after="0"/>
      </w:pPr>
      <w:bookmarkStart w:id="4" w:name="_Hlk131171094"/>
      <w:r>
        <w:t xml:space="preserve">Thank you for incorporating these documents into this </w:t>
      </w:r>
      <w:r w:rsidR="00AE181B">
        <w:t>IDE</w:t>
      </w:r>
      <w:r>
        <w:t xml:space="preserve"> file.  If you have any questions, you may reach me at</w:t>
      </w:r>
      <w:r w:rsidR="004F2482">
        <w:t xml:space="preserve"> </w:t>
      </w:r>
      <w:proofErr w:type="spellStart"/>
      <w:r w:rsidR="004F2482">
        <w:t>XXname@chop.eduXX</w:t>
      </w:r>
      <w:proofErr w:type="spellEnd"/>
      <w:r>
        <w:t xml:space="preserve"> </w:t>
      </w:r>
      <w:r w:rsidR="00AD0CFC">
        <w:t>or</w:t>
      </w:r>
      <w:r w:rsidR="004F2482">
        <w:t xml:space="preserve"> </w:t>
      </w:r>
      <w:proofErr w:type="spellStart"/>
      <w:r w:rsidR="004F2482">
        <w:t>XXphoneXX</w:t>
      </w:r>
      <w:proofErr w:type="spellEnd"/>
      <w:r>
        <w:t>.</w:t>
      </w:r>
    </w:p>
    <w:p w14:paraId="5EDA0D6A" w14:textId="77777777" w:rsidR="004F2482" w:rsidRDefault="004F2482" w:rsidP="00B50720">
      <w:pPr>
        <w:pStyle w:val="Closing"/>
        <w:spacing w:after="0"/>
      </w:pPr>
    </w:p>
    <w:p w14:paraId="1762F0BD" w14:textId="08A28BCE" w:rsidR="00FD5F91" w:rsidRDefault="00D27A70" w:rsidP="00B50720">
      <w:pPr>
        <w:pStyle w:val="Closing"/>
        <w:spacing w:after="0"/>
      </w:pPr>
      <w:r>
        <w:t>Sincerely,</w:t>
      </w:r>
    </w:p>
    <w:p w14:paraId="27203410" w14:textId="1936053B" w:rsidR="004F2482" w:rsidRDefault="004F2482" w:rsidP="00B50720">
      <w:pPr>
        <w:pStyle w:val="Signature"/>
      </w:pPr>
    </w:p>
    <w:p w14:paraId="48735B29" w14:textId="77777777" w:rsidR="00B05F65" w:rsidRDefault="00B05F65" w:rsidP="00B50720">
      <w:pPr>
        <w:pStyle w:val="Signature"/>
      </w:pPr>
    </w:p>
    <w:p w14:paraId="470DC44E" w14:textId="77777777" w:rsidR="004F2482" w:rsidRDefault="004F2482" w:rsidP="00B50720">
      <w:pPr>
        <w:pStyle w:val="Signature"/>
      </w:pPr>
    </w:p>
    <w:p w14:paraId="06CA3941" w14:textId="37D4AD3B" w:rsidR="00CF13D7" w:rsidRDefault="00B05F65" w:rsidP="00B50720">
      <w:pPr>
        <w:pStyle w:val="Signature"/>
      </w:pPr>
      <w:proofErr w:type="spellStart"/>
      <w:r>
        <w:t>xxNAMExx</w:t>
      </w:r>
      <w:proofErr w:type="spellEnd"/>
    </w:p>
    <w:p w14:paraId="1703268B" w14:textId="1B687165" w:rsidR="00223A9E" w:rsidRDefault="004F2482" w:rsidP="00B50720">
      <w:pPr>
        <w:pStyle w:val="Signature"/>
      </w:pPr>
      <w:r>
        <w:t>S</w:t>
      </w:r>
      <w:r w:rsidR="00223A9E">
        <w:t>ponsor</w:t>
      </w:r>
      <w:r>
        <w:t>-Investigator</w:t>
      </w:r>
    </w:p>
    <w:p w14:paraId="6EEA5140" w14:textId="69DE0D81" w:rsidR="00223A9E" w:rsidRDefault="004F2482" w:rsidP="00B50720">
      <w:pPr>
        <w:pStyle w:val="Signature"/>
      </w:pPr>
      <w:r>
        <w:t xml:space="preserve">Children’s Hospital of </w:t>
      </w:r>
      <w:r w:rsidR="00B05F65">
        <w:t>Philadelphia</w:t>
      </w:r>
    </w:p>
    <w:p w14:paraId="49EAD444" w14:textId="50DE0CBE" w:rsidR="004F2482" w:rsidRDefault="004F2482" w:rsidP="00B50720">
      <w:pPr>
        <w:pStyle w:val="Signature"/>
      </w:pPr>
    </w:p>
    <w:p w14:paraId="719BBF45" w14:textId="7F05A9A2" w:rsidR="004F2482" w:rsidRDefault="004F2482" w:rsidP="00B50720">
      <w:pPr>
        <w:pStyle w:val="Signature"/>
      </w:pPr>
    </w:p>
    <w:p w14:paraId="17499787" w14:textId="77777777" w:rsidR="004F2482" w:rsidRDefault="004F2482" w:rsidP="00B50720">
      <w:pPr>
        <w:pStyle w:val="Signature"/>
      </w:pPr>
    </w:p>
    <w:p w14:paraId="2E3BEB47" w14:textId="0D727A25" w:rsidR="00223A9E" w:rsidRDefault="00DC539F" w:rsidP="00B50720">
      <w:pPr>
        <w:pStyle w:val="Signature"/>
      </w:pPr>
      <w:r>
        <w:t>Copy to</w:t>
      </w:r>
      <w:r w:rsidR="00223A9E">
        <w:t>: IND/IDE Support Program</w:t>
      </w:r>
    </w:p>
    <w:bookmarkEnd w:id="4"/>
    <w:p w14:paraId="4BBDD357" w14:textId="72538B76" w:rsidR="00223A9E" w:rsidRDefault="00223A9E" w:rsidP="00B50720">
      <w:pPr>
        <w:pStyle w:val="Signature"/>
      </w:pPr>
    </w:p>
    <w:sectPr w:rsidR="00223A9E" w:rsidSect="00B50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DA3D7" w14:textId="77777777" w:rsidR="00C525EE" w:rsidRDefault="00C525EE">
      <w:r>
        <w:separator/>
      </w:r>
    </w:p>
  </w:endnote>
  <w:endnote w:type="continuationSeparator" w:id="0">
    <w:p w14:paraId="547460C3" w14:textId="77777777" w:rsidR="00C525EE" w:rsidRDefault="00C52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1330D" w14:textId="77777777" w:rsidR="00260696" w:rsidRDefault="00260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5F7BE" w14:textId="1F420538" w:rsidR="00FA7A1D" w:rsidRPr="00FA7A1D" w:rsidRDefault="00FA7A1D" w:rsidP="00313E4C">
    <w:pPr>
      <w:pStyle w:val="Footer"/>
      <w:tabs>
        <w:tab w:val="left" w:pos="1365"/>
      </w:tabs>
    </w:pPr>
    <w:r w:rsidRPr="00A03394">
      <w:rPr>
        <w:color w:val="D9D9D9" w:themeColor="background1" w:themeShade="D9"/>
        <w:sz w:val="20"/>
        <w:szCs w:val="20"/>
      </w:rPr>
      <w:t>IND_IDE-0</w:t>
    </w:r>
    <w:r w:rsidR="009577AA">
      <w:rPr>
        <w:color w:val="D9D9D9" w:themeColor="background1" w:themeShade="D9"/>
        <w:sz w:val="20"/>
        <w:szCs w:val="20"/>
      </w:rPr>
      <w:t>38</w:t>
    </w:r>
    <w:r>
      <w:rPr>
        <w:color w:val="D9D9D9" w:themeColor="background1" w:themeShade="D9"/>
        <w:sz w:val="20"/>
        <w:szCs w:val="20"/>
      </w:rPr>
      <w:tab/>
    </w:r>
    <w:r>
      <w:rPr>
        <w:color w:val="D9D9D9" w:themeColor="background1" w:themeShade="D9"/>
        <w:sz w:val="20"/>
        <w:szCs w:val="20"/>
      </w:rPr>
      <w:tab/>
    </w:r>
    <w:r w:rsidRPr="00A03394">
      <w:rPr>
        <w:color w:val="D9D9D9" w:themeColor="background1" w:themeShade="D9"/>
        <w:sz w:val="20"/>
        <w:szCs w:val="20"/>
      </w:rPr>
      <w:tab/>
      <w:t xml:space="preserve">Version </w:t>
    </w:r>
    <w:r w:rsidR="008E6C16">
      <w:rPr>
        <w:color w:val="D9D9D9" w:themeColor="background1" w:themeShade="D9"/>
        <w:sz w:val="20"/>
        <w:szCs w:val="20"/>
      </w:rPr>
      <w:t>10</w:t>
    </w:r>
    <w:r w:rsidR="00CA0B36">
      <w:rPr>
        <w:color w:val="D9D9D9" w:themeColor="background1" w:themeShade="D9"/>
        <w:sz w:val="20"/>
        <w:szCs w:val="20"/>
      </w:rPr>
      <w:t>/</w:t>
    </w:r>
    <w:r w:rsidR="008E6C16">
      <w:rPr>
        <w:color w:val="D9D9D9" w:themeColor="background1" w:themeShade="D9"/>
        <w:sz w:val="20"/>
        <w:szCs w:val="20"/>
      </w:rPr>
      <w:t>16</w:t>
    </w:r>
    <w:r w:rsidR="00CA0B36">
      <w:rPr>
        <w:color w:val="D9D9D9" w:themeColor="background1" w:themeShade="D9"/>
        <w:sz w:val="20"/>
        <w:szCs w:val="20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8F767" w14:textId="77777777" w:rsidR="00260696" w:rsidRDefault="002606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99F98" w14:textId="77777777" w:rsidR="00C525EE" w:rsidRDefault="00C525EE">
      <w:r>
        <w:separator/>
      </w:r>
    </w:p>
  </w:footnote>
  <w:footnote w:type="continuationSeparator" w:id="0">
    <w:p w14:paraId="3C1DE7B5" w14:textId="77777777" w:rsidR="00C525EE" w:rsidRDefault="00C52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F398D" w14:textId="77777777" w:rsidR="00260696" w:rsidRDefault="002606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298C9" w14:textId="33981DA6" w:rsidR="00F3566F" w:rsidRDefault="00A73F95" w:rsidP="00A73F95">
    <w:pPr>
      <w:pStyle w:val="Header"/>
      <w:tabs>
        <w:tab w:val="clear" w:pos="4320"/>
        <w:tab w:val="clear" w:pos="8640"/>
        <w:tab w:val="left" w:pos="3490"/>
      </w:tabs>
    </w:pPr>
    <w:r>
      <w:rPr>
        <w:noProof/>
      </w:rPr>
      <w:drawing>
        <wp:inline distT="0" distB="0" distL="0" distR="0" wp14:anchorId="00ABA35F" wp14:editId="53A71946">
          <wp:extent cx="1814052" cy="627360"/>
          <wp:effectExtent l="0" t="0" r="2540" b="0"/>
          <wp:docPr id="1078957380" name="Picture 1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8957380" name="Picture 1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682" cy="635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8A7FF" w14:textId="77777777" w:rsidR="00260696" w:rsidRDefault="002606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F85FB6"/>
    <w:multiLevelType w:val="hybridMultilevel"/>
    <w:tmpl w:val="2D50E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92876"/>
    <w:multiLevelType w:val="hybridMultilevel"/>
    <w:tmpl w:val="F3627DD4"/>
    <w:lvl w:ilvl="0" w:tplc="873818B2">
      <w:start w:val="14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2F5B"/>
    <w:multiLevelType w:val="hybridMultilevel"/>
    <w:tmpl w:val="FC6A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45444"/>
    <w:multiLevelType w:val="hybridMultilevel"/>
    <w:tmpl w:val="1CA8A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FF4618"/>
    <w:multiLevelType w:val="multilevel"/>
    <w:tmpl w:val="C41C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1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5EE"/>
    <w:rsid w:val="000150A8"/>
    <w:rsid w:val="00053BEC"/>
    <w:rsid w:val="000B7DA8"/>
    <w:rsid w:val="000E1245"/>
    <w:rsid w:val="000F2F1D"/>
    <w:rsid w:val="0013733D"/>
    <w:rsid w:val="00165240"/>
    <w:rsid w:val="001B0EB0"/>
    <w:rsid w:val="001C39C4"/>
    <w:rsid w:val="001C3B37"/>
    <w:rsid w:val="001D185A"/>
    <w:rsid w:val="001F0F01"/>
    <w:rsid w:val="00204EBD"/>
    <w:rsid w:val="0021430B"/>
    <w:rsid w:val="00217565"/>
    <w:rsid w:val="00223A9E"/>
    <w:rsid w:val="00255735"/>
    <w:rsid w:val="00260696"/>
    <w:rsid w:val="00272AE7"/>
    <w:rsid w:val="002F341B"/>
    <w:rsid w:val="003043C8"/>
    <w:rsid w:val="00313E4C"/>
    <w:rsid w:val="00333A3F"/>
    <w:rsid w:val="003552A0"/>
    <w:rsid w:val="003A65CF"/>
    <w:rsid w:val="003E5FF7"/>
    <w:rsid w:val="004029BF"/>
    <w:rsid w:val="00416F2B"/>
    <w:rsid w:val="00432CE6"/>
    <w:rsid w:val="00452DEA"/>
    <w:rsid w:val="004B5B67"/>
    <w:rsid w:val="004B72C4"/>
    <w:rsid w:val="004F2482"/>
    <w:rsid w:val="00517A98"/>
    <w:rsid w:val="00523C2B"/>
    <w:rsid w:val="00530AAD"/>
    <w:rsid w:val="00541831"/>
    <w:rsid w:val="00575B10"/>
    <w:rsid w:val="00593E4B"/>
    <w:rsid w:val="005B2344"/>
    <w:rsid w:val="005F4F00"/>
    <w:rsid w:val="005F56DD"/>
    <w:rsid w:val="0061751D"/>
    <w:rsid w:val="006308D8"/>
    <w:rsid w:val="00643A94"/>
    <w:rsid w:val="00650B2F"/>
    <w:rsid w:val="00652B0A"/>
    <w:rsid w:val="00663A69"/>
    <w:rsid w:val="006645A3"/>
    <w:rsid w:val="006710D0"/>
    <w:rsid w:val="006F02C2"/>
    <w:rsid w:val="006F1631"/>
    <w:rsid w:val="007201A2"/>
    <w:rsid w:val="007334AD"/>
    <w:rsid w:val="007347D7"/>
    <w:rsid w:val="00744147"/>
    <w:rsid w:val="00753591"/>
    <w:rsid w:val="00767097"/>
    <w:rsid w:val="007717D5"/>
    <w:rsid w:val="007834BF"/>
    <w:rsid w:val="007C2960"/>
    <w:rsid w:val="007D03C5"/>
    <w:rsid w:val="007F303E"/>
    <w:rsid w:val="008048AA"/>
    <w:rsid w:val="00830CE6"/>
    <w:rsid w:val="00852CDA"/>
    <w:rsid w:val="00876FF3"/>
    <w:rsid w:val="008C0A78"/>
    <w:rsid w:val="008E6C16"/>
    <w:rsid w:val="009321DF"/>
    <w:rsid w:val="00956F81"/>
    <w:rsid w:val="009577AA"/>
    <w:rsid w:val="00970EB6"/>
    <w:rsid w:val="00981E11"/>
    <w:rsid w:val="00987C39"/>
    <w:rsid w:val="009A462A"/>
    <w:rsid w:val="009E05EE"/>
    <w:rsid w:val="009E7195"/>
    <w:rsid w:val="009F2F6E"/>
    <w:rsid w:val="009F34DD"/>
    <w:rsid w:val="00A46190"/>
    <w:rsid w:val="00A73F95"/>
    <w:rsid w:val="00AC22DC"/>
    <w:rsid w:val="00AD0CFC"/>
    <w:rsid w:val="00AE181B"/>
    <w:rsid w:val="00AE27A5"/>
    <w:rsid w:val="00B05F65"/>
    <w:rsid w:val="00B26817"/>
    <w:rsid w:val="00B50720"/>
    <w:rsid w:val="00B76823"/>
    <w:rsid w:val="00BD0BBB"/>
    <w:rsid w:val="00C07E6C"/>
    <w:rsid w:val="00C36589"/>
    <w:rsid w:val="00C525EE"/>
    <w:rsid w:val="00C833FF"/>
    <w:rsid w:val="00C83521"/>
    <w:rsid w:val="00CA0B36"/>
    <w:rsid w:val="00CC2ADC"/>
    <w:rsid w:val="00CE2C65"/>
    <w:rsid w:val="00CF13D7"/>
    <w:rsid w:val="00D12684"/>
    <w:rsid w:val="00D12BCD"/>
    <w:rsid w:val="00D15048"/>
    <w:rsid w:val="00D27A70"/>
    <w:rsid w:val="00D824FD"/>
    <w:rsid w:val="00DA7CE2"/>
    <w:rsid w:val="00DC539F"/>
    <w:rsid w:val="00E11109"/>
    <w:rsid w:val="00EA5EAF"/>
    <w:rsid w:val="00EC23E9"/>
    <w:rsid w:val="00F07C74"/>
    <w:rsid w:val="00F3566F"/>
    <w:rsid w:val="00F463F7"/>
    <w:rsid w:val="00F94A36"/>
    <w:rsid w:val="00FA7A1D"/>
    <w:rsid w:val="00FB610D"/>
    <w:rsid w:val="00FD0588"/>
    <w:rsid w:val="00FD5F91"/>
    <w:rsid w:val="00FE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04F42D2C"/>
  <w15:docId w15:val="{88AA19FC-7E93-4293-879B-4D2839D69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link w:val="SalutationChar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link w:val="BodyTextChar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link w:val="FooterChar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  <w:style w:type="character" w:styleId="CommentReference">
    <w:name w:val="annotation reference"/>
    <w:basedOn w:val="DefaultParagraphFont"/>
    <w:rsid w:val="00C52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52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525EE"/>
  </w:style>
  <w:style w:type="paragraph" w:styleId="CommentSubject">
    <w:name w:val="annotation subject"/>
    <w:basedOn w:val="CommentText"/>
    <w:next w:val="CommentText"/>
    <w:link w:val="CommentSubjectChar"/>
    <w:rsid w:val="00C52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525EE"/>
    <w:rPr>
      <w:b/>
      <w:bCs/>
    </w:rPr>
  </w:style>
  <w:style w:type="paragraph" w:styleId="Title">
    <w:name w:val="Title"/>
    <w:basedOn w:val="Normal"/>
    <w:link w:val="TitleChar"/>
    <w:qFormat/>
    <w:rsid w:val="00541831"/>
    <w:pPr>
      <w:widowControl w:val="0"/>
      <w:autoSpaceDE w:val="0"/>
      <w:autoSpaceDN w:val="0"/>
      <w:spacing w:before="1224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41831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048AA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B50720"/>
    <w:rPr>
      <w:sz w:val="24"/>
      <w:szCs w:val="24"/>
    </w:rPr>
  </w:style>
  <w:style w:type="character" w:styleId="Hyperlink">
    <w:name w:val="Hyperlink"/>
    <w:basedOn w:val="DefaultParagraphFont"/>
    <w:unhideWhenUsed/>
    <w:rsid w:val="009E05E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5E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rsid w:val="004F2482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F3566F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FA7A1D"/>
    <w:rPr>
      <w:sz w:val="24"/>
      <w:szCs w:val="24"/>
    </w:rPr>
  </w:style>
  <w:style w:type="table" w:styleId="TableGrid">
    <w:name w:val="Table Grid"/>
    <w:basedOn w:val="TableNormal"/>
    <w:rsid w:val="00E11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BERDCC_eMailSub@fda.hhs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donatod\AppData\Roaming\Microsoft\Templates\Announcement%20of%20new%20compan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Announcement of new company</Template>
  <TotalTime>1</TotalTime>
  <Pages>2</Pages>
  <Words>198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Lake Publishing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Ellerbe, Amy M</cp:lastModifiedBy>
  <cp:revision>2</cp:revision>
  <cp:lastPrinted>2002-01-24T21:21:00Z</cp:lastPrinted>
  <dcterms:created xsi:type="dcterms:W3CDTF">2023-10-16T17:02:00Z</dcterms:created>
  <dcterms:modified xsi:type="dcterms:W3CDTF">2023-10-16T17:02:00Z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TC010177551033</vt:lpwstr>
  </property>
</Properties>
</file>